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3C15F" w14:textId="77777777" w:rsidR="00EF63D5" w:rsidRPr="00AC6526" w:rsidRDefault="00BC28E7">
      <w:pPr>
        <w:pStyle w:val="Name"/>
        <w:rPr>
          <w:sz w:val="72"/>
        </w:rPr>
      </w:pPr>
      <w:r w:rsidRPr="00AC6526">
        <w:rPr>
          <w:sz w:val="72"/>
        </w:rPr>
        <w:t>Offering Confession</w:t>
      </w:r>
    </w:p>
    <w:p w14:paraId="143E1DA0" w14:textId="77777777" w:rsidR="00AC6526" w:rsidRDefault="00AC6526" w:rsidP="00AC6526">
      <w:pPr>
        <w:pStyle w:val="Body"/>
        <w:rPr>
          <w:sz w:val="32"/>
          <w:szCs w:val="24"/>
        </w:rPr>
      </w:pPr>
    </w:p>
    <w:p w14:paraId="2E033AE0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Because we are tithers,</w:t>
      </w:r>
    </w:p>
    <w:p w14:paraId="4CF65C3F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The Windows of heaven are open.</w:t>
      </w:r>
    </w:p>
    <w:p w14:paraId="223DB18F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THE BLESSING is pouring out.</w:t>
      </w:r>
    </w:p>
    <w:p w14:paraId="33D1782B" w14:textId="77777777" w:rsidR="00AC6526" w:rsidRPr="00AC6526" w:rsidRDefault="00AC6526" w:rsidP="00AC6526">
      <w:pPr>
        <w:pStyle w:val="Body"/>
        <w:ind w:left="1800"/>
        <w:rPr>
          <w:sz w:val="20"/>
          <w:szCs w:val="24"/>
        </w:rPr>
      </w:pPr>
    </w:p>
    <w:p w14:paraId="05FBCC76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Because we are sowers,</w:t>
      </w:r>
    </w:p>
    <w:p w14:paraId="27DF7F3E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We are furnished in abundance,</w:t>
      </w:r>
    </w:p>
    <w:p w14:paraId="44214617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For every good work.</w:t>
      </w:r>
    </w:p>
    <w:p w14:paraId="4B8AAEA8" w14:textId="77777777" w:rsidR="00AC6526" w:rsidRPr="00AC6526" w:rsidRDefault="00AC6526" w:rsidP="00AC6526">
      <w:pPr>
        <w:pStyle w:val="Body"/>
        <w:ind w:left="1800"/>
        <w:rPr>
          <w:sz w:val="20"/>
          <w:szCs w:val="24"/>
        </w:rPr>
      </w:pPr>
    </w:p>
    <w:p w14:paraId="225B35C1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We receive jobs or better jobs.</w:t>
      </w:r>
    </w:p>
    <w:p w14:paraId="2029F4F9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Raises and bonuses.</w:t>
      </w:r>
    </w:p>
    <w:p w14:paraId="04A7AF5B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Benefits, sales and commissions.</w:t>
      </w:r>
    </w:p>
    <w:p w14:paraId="2FFEE0B2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Settlements, estates and inheritances.</w:t>
      </w:r>
    </w:p>
    <w:p w14:paraId="5FFECDB3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Interest and income.</w:t>
      </w:r>
    </w:p>
    <w:p w14:paraId="4D263F57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Rebates and returns.</w:t>
      </w:r>
    </w:p>
    <w:p w14:paraId="4F58DB59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Checks in the mail.</w:t>
      </w:r>
    </w:p>
    <w:p w14:paraId="1EE3D102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Supernatural wealth transfer.</w:t>
      </w:r>
    </w:p>
    <w:p w14:paraId="24D5EDE1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Bills paid off.</w:t>
      </w:r>
    </w:p>
    <w:p w14:paraId="3E139466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Debts demolished.</w:t>
      </w:r>
    </w:p>
    <w:p w14:paraId="1030E7B9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Royalties received.</w:t>
      </w:r>
    </w:p>
    <w:p w14:paraId="3F364F71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Property acquired.</w:t>
      </w:r>
    </w:p>
    <w:p w14:paraId="21927479" w14:textId="77777777" w:rsidR="00AC6526" w:rsidRPr="00AC6526" w:rsidRDefault="00AC6526" w:rsidP="00AC6526">
      <w:pPr>
        <w:pStyle w:val="Body"/>
        <w:ind w:left="1800"/>
        <w:rPr>
          <w:sz w:val="20"/>
          <w:szCs w:val="24"/>
        </w:rPr>
      </w:pPr>
    </w:p>
    <w:p w14:paraId="0A8B184F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We are getting our buildings,</w:t>
      </w:r>
    </w:p>
    <w:p w14:paraId="153033B7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Lands, houses, vehicles,</w:t>
      </w:r>
    </w:p>
    <w:p w14:paraId="753CC2FA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Equipment and airplanes.</w:t>
      </w:r>
    </w:p>
    <w:p w14:paraId="3710E64F" w14:textId="77777777" w:rsidR="00AC6526" w:rsidRPr="00AC6526" w:rsidRDefault="00AC6526" w:rsidP="00AC6526">
      <w:pPr>
        <w:pStyle w:val="Body"/>
        <w:ind w:left="1800"/>
        <w:rPr>
          <w:sz w:val="20"/>
          <w:szCs w:val="24"/>
        </w:rPr>
      </w:pPr>
      <w:bookmarkStart w:id="0" w:name="_GoBack"/>
      <w:bookmarkEnd w:id="0"/>
    </w:p>
    <w:p w14:paraId="1E603759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God is bringing into our hands seed,</w:t>
      </w:r>
    </w:p>
    <w:p w14:paraId="6C381238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Even some great big whopper-chunk seed.</w:t>
      </w:r>
    </w:p>
    <w:p w14:paraId="3E1FD3B9" w14:textId="77777777" w:rsidR="00AC6526" w:rsidRPr="00AC6526" w:rsidRDefault="00AC6526" w:rsidP="00AC6526">
      <w:pPr>
        <w:pStyle w:val="Body"/>
        <w:ind w:left="1800"/>
        <w:rPr>
          <w:sz w:val="20"/>
          <w:szCs w:val="24"/>
        </w:rPr>
      </w:pPr>
    </w:p>
    <w:p w14:paraId="660A30E7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We command our harvest to come.</w:t>
      </w:r>
    </w:p>
    <w:p w14:paraId="3002FFCF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>Harvest--come to us NOW.</w:t>
      </w:r>
    </w:p>
    <w:p w14:paraId="7E1C85A2" w14:textId="77777777" w:rsidR="00AC6526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 xml:space="preserve">Harvesting angels, go get it and bring it to us </w:t>
      </w:r>
    </w:p>
    <w:p w14:paraId="273F8519" w14:textId="77777777" w:rsidR="00A331A3" w:rsidRPr="00AC6526" w:rsidRDefault="00AC6526" w:rsidP="00AC6526">
      <w:pPr>
        <w:pStyle w:val="Body"/>
        <w:ind w:left="1800"/>
        <w:rPr>
          <w:sz w:val="32"/>
          <w:szCs w:val="24"/>
        </w:rPr>
      </w:pPr>
      <w:r w:rsidRPr="00AC6526">
        <w:rPr>
          <w:sz w:val="32"/>
          <w:szCs w:val="24"/>
        </w:rPr>
        <w:t xml:space="preserve">Right </w:t>
      </w:r>
      <w:proofErr w:type="gramStart"/>
      <w:r w:rsidRPr="00AC6526">
        <w:rPr>
          <w:sz w:val="32"/>
          <w:szCs w:val="24"/>
        </w:rPr>
        <w:t>NOW</w:t>
      </w:r>
      <w:proofErr w:type="gramEnd"/>
      <w:r w:rsidRPr="00AC6526">
        <w:rPr>
          <w:sz w:val="32"/>
          <w:szCs w:val="24"/>
        </w:rPr>
        <w:t xml:space="preserve"> in Jesus Name!</w:t>
      </w:r>
    </w:p>
    <w:sectPr w:rsidR="00A331A3" w:rsidRPr="00AC6526">
      <w:headerReference w:type="default" r:id="rId7"/>
      <w:footerReference w:type="default" r:id="rId8"/>
      <w:headerReference w:type="first" r:id="rId9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D46A7" w14:textId="77777777" w:rsidR="0035406C" w:rsidRDefault="0035406C">
      <w:pPr>
        <w:spacing w:after="0" w:line="240" w:lineRule="auto"/>
      </w:pPr>
      <w:r>
        <w:separator/>
      </w:r>
    </w:p>
  </w:endnote>
  <w:endnote w:type="continuationSeparator" w:id="0">
    <w:p w14:paraId="5B0443AD" w14:textId="77777777" w:rsidR="0035406C" w:rsidRDefault="0035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335EF" w14:textId="77777777" w:rsidR="00EF63D5" w:rsidRDefault="003540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EDEB" w14:textId="77777777" w:rsidR="0035406C" w:rsidRDefault="0035406C">
      <w:pPr>
        <w:spacing w:after="0" w:line="240" w:lineRule="auto"/>
      </w:pPr>
      <w:r>
        <w:separator/>
      </w:r>
    </w:p>
  </w:footnote>
  <w:footnote w:type="continuationSeparator" w:id="0">
    <w:p w14:paraId="64BBA36A" w14:textId="77777777" w:rsidR="0035406C" w:rsidRDefault="0035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45BD6" w14:textId="77777777" w:rsidR="00EF63D5" w:rsidRDefault="0035406C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D9640C" wp14:editId="3EE000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E154555" id="Frame 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" path="m0,0l5013960,,5013960,7205980,,7205980,,0xm130564,130564l130564,7075416,4883396,7075416,4883396,130564,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26922" w14:textId="77777777" w:rsidR="00EF63D5" w:rsidRDefault="0035406C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27FBD56" wp14:editId="698F64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1847A1" w14:textId="77777777" w:rsidR="00EF63D5" w:rsidRDefault="00EF63D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27FBD56" id="Group 10" o:spid="_x0000_s1026" alt="Title: 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">
              <v:shape id="Frame 8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D1847A1" w14:textId="77777777" w:rsidR="00EF63D5" w:rsidRDefault="00EF63D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7"/>
    <w:rsid w:val="0035406C"/>
    <w:rsid w:val="00A331A3"/>
    <w:rsid w:val="00AC6526"/>
    <w:rsid w:val="00BC28E7"/>
    <w:rsid w:val="00E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2E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customStyle="1" w:styleId="Body">
    <w:name w:val="Body"/>
    <w:rsid w:val="00AC65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ySix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E"/>
    <w:rsid w:val="006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92C6A40402B640B9971E032BA4BBAA">
    <w:name w:val="8D92C6A40402B640B9971E032BA4BBAA"/>
  </w:style>
  <w:style w:type="paragraph" w:customStyle="1" w:styleId="9D0EAC9A4AF54541B33548A717F3FC8C">
    <w:name w:val="9D0EAC9A4AF54541B33548A717F3FC8C"/>
  </w:style>
  <w:style w:type="paragraph" w:customStyle="1" w:styleId="7266C3733BF5AD43B79F0359CF968B30">
    <w:name w:val="7266C3733BF5AD43B79F0359CF968B30"/>
  </w:style>
  <w:style w:type="paragraph" w:customStyle="1" w:styleId="8FDC0E26136DFC49BAC42811256E915E">
    <w:name w:val="8FDC0E26136DFC49BAC42811256E915E"/>
  </w:style>
  <w:style w:type="paragraph" w:customStyle="1" w:styleId="3352FF8E6755D448A0F53423CF25677E">
    <w:name w:val="3352FF8E6755D448A0F53423CF25677E"/>
  </w:style>
  <w:style w:type="paragraph" w:customStyle="1" w:styleId="23BA22D9CDD982469BB36443E20A02ED">
    <w:name w:val="23BA22D9CDD982469BB36443E20A02ED"/>
  </w:style>
  <w:style w:type="paragraph" w:customStyle="1" w:styleId="565976CDA835D941AB82696C0A69E8F4">
    <w:name w:val="565976CDA835D941AB82696C0A69E8F4"/>
  </w:style>
  <w:style w:type="paragraph" w:customStyle="1" w:styleId="8B536216F0B9F64AB84AE9CE6205D1E1">
    <w:name w:val="8B536216F0B9F64AB84AE9CE6205D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10</TotalTime>
  <Pages>1</Pages>
  <Words>124</Words>
  <Characters>639</Characters>
  <Application>Microsoft Macintosh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SIXTOS</dc:creator>
  <cp:keywords/>
  <dc:description/>
  <cp:lastModifiedBy>JONATHAN SIXTOS</cp:lastModifiedBy>
  <cp:revision>1</cp:revision>
  <dcterms:created xsi:type="dcterms:W3CDTF">2017-03-14T16:57:00Z</dcterms:created>
  <dcterms:modified xsi:type="dcterms:W3CDTF">2017-03-14T17:08:00Z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